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CB" w:rsidRDefault="006156CB" w:rsidP="001D0C04">
      <w:pPr>
        <w:pStyle w:val="TytuA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rPr>
          <w:b/>
          <w:sz w:val="24"/>
          <w:szCs w:val="24"/>
          <w:shd w:val="clear" w:color="auto" w:fill="FFFFFF"/>
        </w:rPr>
      </w:pPr>
      <w:r w:rsidRPr="004F3775">
        <w:rPr>
          <w:b/>
          <w:sz w:val="24"/>
          <w:szCs w:val="24"/>
          <w:shd w:val="clear" w:color="auto" w:fill="FFFFFF"/>
        </w:rPr>
        <w:t xml:space="preserve">Regulamin </w:t>
      </w:r>
      <w:r w:rsidR="00F47622" w:rsidRPr="004F3775">
        <w:rPr>
          <w:b/>
          <w:sz w:val="24"/>
          <w:szCs w:val="24"/>
          <w:shd w:val="clear" w:color="auto" w:fill="FFFFFF"/>
        </w:rPr>
        <w:t xml:space="preserve"> </w:t>
      </w:r>
      <w:r w:rsidR="00302495">
        <w:rPr>
          <w:b/>
          <w:sz w:val="24"/>
          <w:szCs w:val="24"/>
          <w:shd w:val="clear" w:color="auto" w:fill="FFFFFF"/>
        </w:rPr>
        <w:t>L</w:t>
      </w:r>
      <w:r w:rsidRPr="004F3775">
        <w:rPr>
          <w:b/>
          <w:sz w:val="24"/>
          <w:szCs w:val="24"/>
          <w:shd w:val="clear" w:color="auto" w:fill="FFFFFF"/>
        </w:rPr>
        <w:t xml:space="preserve">okaty </w:t>
      </w:r>
      <w:r w:rsidR="00302495">
        <w:rPr>
          <w:b/>
          <w:sz w:val="24"/>
          <w:szCs w:val="24"/>
          <w:shd w:val="clear" w:color="auto" w:fill="FFFFFF"/>
        </w:rPr>
        <w:t xml:space="preserve">Wiosennej </w:t>
      </w:r>
      <w:r w:rsidRPr="004F3775">
        <w:rPr>
          <w:b/>
          <w:sz w:val="24"/>
          <w:szCs w:val="24"/>
          <w:shd w:val="clear" w:color="auto" w:fill="FFFFFF"/>
        </w:rPr>
        <w:t>6</w:t>
      </w:r>
      <w:r w:rsidR="001E1C91">
        <w:rPr>
          <w:b/>
          <w:sz w:val="24"/>
          <w:szCs w:val="24"/>
          <w:shd w:val="clear" w:color="auto" w:fill="FFFFFF"/>
        </w:rPr>
        <w:t xml:space="preserve"> </w:t>
      </w:r>
      <w:r w:rsidR="00BC124D">
        <w:rPr>
          <w:b/>
          <w:sz w:val="24"/>
          <w:szCs w:val="24"/>
          <w:shd w:val="clear" w:color="auto" w:fill="FFFFFF"/>
        </w:rPr>
        <w:t>mc</w:t>
      </w:r>
      <w:r w:rsidR="00F47622" w:rsidRPr="004F3775">
        <w:rPr>
          <w:b/>
          <w:sz w:val="24"/>
          <w:szCs w:val="24"/>
          <w:shd w:val="clear" w:color="auto" w:fill="FFFFFF"/>
        </w:rPr>
        <w:t xml:space="preserve"> </w:t>
      </w:r>
    </w:p>
    <w:p w:rsidR="001D0C04" w:rsidRPr="001D0C04" w:rsidRDefault="001D0C04" w:rsidP="001D0C04">
      <w:pPr>
        <w:pStyle w:val="TytuA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rPr>
          <w:b/>
          <w:sz w:val="24"/>
          <w:szCs w:val="24"/>
          <w:shd w:val="clear" w:color="auto" w:fill="FFFFFF"/>
        </w:rPr>
      </w:pPr>
    </w:p>
    <w:p w:rsidR="004F3775" w:rsidRDefault="006156CB" w:rsidP="004F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6156CB" w:rsidRDefault="006156CB" w:rsidP="004F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zasady otwierania i prowadzenia</w:t>
      </w:r>
      <w:r w:rsidR="00D8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 Spółdzielczy w Ośnie Lubuskim z siedzibą w Ośnie Lubuskim ul. B. Chrobrego 5, zwanym  dalej bankiem promocyjnej lokaty terminowej 6 miesięcznej.</w:t>
      </w:r>
    </w:p>
    <w:p w:rsidR="006156CB" w:rsidRPr="004F3775" w:rsidRDefault="006156CB" w:rsidP="004F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711" w:rsidRDefault="006156CB" w:rsidP="004F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F3775" w:rsidRDefault="004F3775" w:rsidP="0030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Definicje</w:t>
      </w:r>
    </w:p>
    <w:p w:rsidR="003058E0" w:rsidRDefault="004F3775" w:rsidP="0030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E0">
        <w:rPr>
          <w:rFonts w:ascii="Times New Roman" w:hAnsi="Times New Roman" w:cs="Times New Roman"/>
          <w:b/>
          <w:bCs/>
          <w:sz w:val="24"/>
          <w:szCs w:val="24"/>
        </w:rPr>
        <w:t>Bank</w:t>
      </w:r>
      <w:r w:rsidRPr="004F3775">
        <w:rPr>
          <w:rFonts w:ascii="Times New Roman" w:hAnsi="Times New Roman" w:cs="Times New Roman"/>
          <w:sz w:val="24"/>
          <w:szCs w:val="24"/>
        </w:rPr>
        <w:t xml:space="preserve"> – Bank Spółdzielczy w Ośnie Lubuskim</w:t>
      </w:r>
      <w:r w:rsidR="00CD6EE9">
        <w:rPr>
          <w:rFonts w:ascii="Times New Roman" w:hAnsi="Times New Roman" w:cs="Times New Roman"/>
          <w:sz w:val="24"/>
          <w:szCs w:val="24"/>
        </w:rPr>
        <w:tab/>
      </w:r>
      <w:r w:rsidR="00CD6EE9">
        <w:rPr>
          <w:rFonts w:ascii="Times New Roman" w:hAnsi="Times New Roman" w:cs="Times New Roman"/>
          <w:sz w:val="24"/>
          <w:szCs w:val="24"/>
        </w:rPr>
        <w:tab/>
      </w:r>
      <w:r w:rsidR="00CD6EE9">
        <w:rPr>
          <w:rFonts w:ascii="Times New Roman" w:hAnsi="Times New Roman" w:cs="Times New Roman"/>
          <w:sz w:val="24"/>
          <w:szCs w:val="24"/>
        </w:rPr>
        <w:tab/>
      </w:r>
      <w:r w:rsidR="00CD6EE9">
        <w:rPr>
          <w:rFonts w:ascii="Times New Roman" w:hAnsi="Times New Roman" w:cs="Times New Roman"/>
          <w:sz w:val="24"/>
          <w:szCs w:val="24"/>
        </w:rPr>
        <w:tab/>
      </w:r>
      <w:r w:rsidR="00CD6EE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E309F">
        <w:rPr>
          <w:rFonts w:ascii="Times New Roman" w:hAnsi="Times New Roman" w:cs="Times New Roman"/>
          <w:sz w:val="24"/>
          <w:szCs w:val="24"/>
        </w:rPr>
        <w:t xml:space="preserve">    </w:t>
      </w:r>
      <w:r w:rsidR="00CD6EE9">
        <w:rPr>
          <w:rFonts w:ascii="Times New Roman" w:hAnsi="Times New Roman" w:cs="Times New Roman"/>
          <w:sz w:val="24"/>
          <w:szCs w:val="24"/>
        </w:rPr>
        <w:t xml:space="preserve">  </w:t>
      </w:r>
      <w:r w:rsidRPr="003058E0">
        <w:rPr>
          <w:rFonts w:ascii="Times New Roman" w:hAnsi="Times New Roman" w:cs="Times New Roman"/>
          <w:b/>
          <w:bCs/>
          <w:sz w:val="24"/>
          <w:szCs w:val="24"/>
        </w:rPr>
        <w:t>Lokata</w:t>
      </w:r>
      <w:r w:rsidRPr="004F3775">
        <w:rPr>
          <w:rFonts w:ascii="Times New Roman" w:hAnsi="Times New Roman" w:cs="Times New Roman"/>
          <w:sz w:val="24"/>
          <w:szCs w:val="24"/>
        </w:rPr>
        <w:t>- promocyjna lokata terminowa 6-cio miesięczna</w:t>
      </w:r>
      <w:r w:rsidR="00CD6EE9">
        <w:rPr>
          <w:rFonts w:ascii="Times New Roman" w:hAnsi="Times New Roman" w:cs="Times New Roman"/>
          <w:sz w:val="24"/>
          <w:szCs w:val="24"/>
        </w:rPr>
        <w:tab/>
      </w:r>
      <w:r w:rsidR="00CD6EE9">
        <w:rPr>
          <w:rFonts w:ascii="Times New Roman" w:hAnsi="Times New Roman" w:cs="Times New Roman"/>
          <w:sz w:val="24"/>
          <w:szCs w:val="24"/>
        </w:rPr>
        <w:tab/>
      </w:r>
      <w:r w:rsidR="00CD6EE9">
        <w:rPr>
          <w:rFonts w:ascii="Times New Roman" w:hAnsi="Times New Roman" w:cs="Times New Roman"/>
          <w:sz w:val="24"/>
          <w:szCs w:val="24"/>
        </w:rPr>
        <w:tab/>
      </w:r>
      <w:r w:rsidR="00CD6EE9">
        <w:rPr>
          <w:rFonts w:ascii="Times New Roman" w:hAnsi="Times New Roman" w:cs="Times New Roman"/>
          <w:sz w:val="24"/>
          <w:szCs w:val="24"/>
        </w:rPr>
        <w:tab/>
      </w:r>
      <w:r w:rsidR="00CE309F">
        <w:rPr>
          <w:rFonts w:ascii="Times New Roman" w:hAnsi="Times New Roman" w:cs="Times New Roman"/>
          <w:sz w:val="24"/>
          <w:szCs w:val="24"/>
        </w:rPr>
        <w:t xml:space="preserve">    </w:t>
      </w:r>
      <w:r w:rsidR="00CD6EE9">
        <w:rPr>
          <w:rFonts w:ascii="Times New Roman" w:hAnsi="Times New Roman" w:cs="Times New Roman"/>
          <w:sz w:val="24"/>
          <w:szCs w:val="24"/>
        </w:rPr>
        <w:t xml:space="preserve">   </w:t>
      </w:r>
      <w:r w:rsidRPr="003058E0">
        <w:rPr>
          <w:rFonts w:ascii="Times New Roman" w:hAnsi="Times New Roman" w:cs="Times New Roman"/>
          <w:b/>
          <w:bCs/>
          <w:sz w:val="24"/>
          <w:szCs w:val="24"/>
        </w:rPr>
        <w:t>Bankowość elektroniczna</w:t>
      </w:r>
      <w:r>
        <w:rPr>
          <w:rFonts w:ascii="Times New Roman" w:hAnsi="Times New Roman" w:cs="Times New Roman"/>
          <w:sz w:val="24"/>
          <w:szCs w:val="24"/>
        </w:rPr>
        <w:t xml:space="preserve">  - obsługa rachunku lub innych produktów i usług za pośrednictwem elektronicznych kanałów dostępu</w:t>
      </w:r>
      <w:r w:rsidR="00CD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E9" w:rsidRDefault="00CD6EE9" w:rsidP="0030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E0">
        <w:rPr>
          <w:rFonts w:ascii="Times New Roman" w:hAnsi="Times New Roman" w:cs="Times New Roman"/>
          <w:b/>
          <w:bCs/>
          <w:sz w:val="24"/>
          <w:szCs w:val="24"/>
        </w:rPr>
        <w:t>Aplikacja mobilna</w:t>
      </w:r>
      <w:r>
        <w:rPr>
          <w:rFonts w:ascii="Times New Roman" w:hAnsi="Times New Roman" w:cs="Times New Roman"/>
          <w:sz w:val="24"/>
          <w:szCs w:val="24"/>
        </w:rPr>
        <w:t xml:space="preserve"> – aplikacja Nasz Bank</w:t>
      </w:r>
    </w:p>
    <w:p w:rsidR="001E1C91" w:rsidRDefault="001E1C91" w:rsidP="004F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775" w:rsidRDefault="005C5E8C" w:rsidP="004F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B22874" w:rsidRPr="004F3775" w:rsidRDefault="00B22874" w:rsidP="00B22874">
      <w:pPr>
        <w:pStyle w:val="TytuA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240" w:line="276" w:lineRule="auto"/>
        <w:jc w:val="both"/>
        <w:rPr>
          <w:sz w:val="24"/>
          <w:szCs w:val="24"/>
          <w:shd w:val="clear" w:color="auto" w:fill="FFFFFF"/>
        </w:rPr>
      </w:pPr>
      <w:r w:rsidRPr="004F3775">
        <w:rPr>
          <w:sz w:val="24"/>
          <w:szCs w:val="24"/>
          <w:shd w:val="clear" w:color="auto" w:fill="FFFFFF"/>
        </w:rPr>
        <w:t>Lokat</w:t>
      </w:r>
      <w:r>
        <w:rPr>
          <w:sz w:val="24"/>
          <w:szCs w:val="24"/>
          <w:shd w:val="clear" w:color="auto" w:fill="FFFFFF"/>
        </w:rPr>
        <w:t xml:space="preserve">a dostępna jest dla </w:t>
      </w:r>
      <w:r w:rsidR="00302495">
        <w:rPr>
          <w:sz w:val="24"/>
          <w:szCs w:val="24"/>
          <w:shd w:val="clear" w:color="auto" w:fill="FFFFFF"/>
        </w:rPr>
        <w:t xml:space="preserve">osób fizycznych </w:t>
      </w:r>
      <w:r w:rsidRPr="004F3775">
        <w:rPr>
          <w:sz w:val="24"/>
          <w:szCs w:val="24"/>
          <w:shd w:val="clear" w:color="auto" w:fill="FFFFFF"/>
        </w:rPr>
        <w:t xml:space="preserve">w okresie od </w:t>
      </w:r>
      <w:r w:rsidR="00302495">
        <w:rPr>
          <w:sz w:val="24"/>
          <w:szCs w:val="24"/>
          <w:shd w:val="clear" w:color="auto" w:fill="FFFFFF"/>
        </w:rPr>
        <w:t>0</w:t>
      </w:r>
      <w:r w:rsidRPr="004F3775">
        <w:rPr>
          <w:sz w:val="24"/>
          <w:szCs w:val="24"/>
        </w:rPr>
        <w:t>1.0</w:t>
      </w:r>
      <w:r w:rsidR="00302495">
        <w:rPr>
          <w:sz w:val="24"/>
          <w:szCs w:val="24"/>
        </w:rPr>
        <w:t>4</w:t>
      </w:r>
      <w:r w:rsidRPr="004F3775">
        <w:rPr>
          <w:sz w:val="24"/>
          <w:szCs w:val="24"/>
        </w:rPr>
        <w:t>.2022</w:t>
      </w:r>
      <w:r w:rsidRPr="004F3775">
        <w:rPr>
          <w:sz w:val="24"/>
          <w:szCs w:val="24"/>
          <w:shd w:val="clear" w:color="auto" w:fill="FFFFFF"/>
        </w:rPr>
        <w:t xml:space="preserve"> r. do dnia </w:t>
      </w:r>
      <w:r w:rsidR="00302495">
        <w:rPr>
          <w:sz w:val="24"/>
          <w:szCs w:val="24"/>
          <w:shd w:val="clear" w:color="auto" w:fill="FFFFFF"/>
        </w:rPr>
        <w:t>20.06</w:t>
      </w:r>
      <w:r w:rsidRPr="004F3775">
        <w:rPr>
          <w:sz w:val="24"/>
          <w:szCs w:val="24"/>
          <w:shd w:val="clear" w:color="auto" w:fill="FFFFFF"/>
        </w:rPr>
        <w:t>.2022r.</w:t>
      </w:r>
    </w:p>
    <w:p w:rsidR="00B22874" w:rsidRDefault="005C5E8C" w:rsidP="004F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4F3775" w:rsidRDefault="004F3775" w:rsidP="0061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17711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>Ba</w:t>
      </w:r>
      <w:r w:rsidR="00F47622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 otwiera </w:t>
      </w:r>
      <w:r w:rsidR="003E638D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>lokaty</w:t>
      </w:r>
      <w:r w:rsidR="00F47622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mogą być prowadzone jako </w:t>
      </w:r>
      <w:r w:rsidR="003E638D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rachunki </w:t>
      </w:r>
      <w:r w:rsidR="00F47622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 lub wspólne.</w:t>
      </w:r>
    </w:p>
    <w:p w:rsidR="00B91EC3" w:rsidRPr="004F3775" w:rsidRDefault="004F3775" w:rsidP="0030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47622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Rachunki lokaty otwierane są dla </w:t>
      </w:r>
      <w:r w:rsidR="003E638D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fizycznych posiadających pełną zdolność do czynności prawnych, </w:t>
      </w:r>
      <w:r w:rsidR="00F47622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 rezydentami.</w:t>
      </w:r>
      <w:r w:rsidR="003E638D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309F" w:rsidRDefault="00CE309F" w:rsidP="004F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775" w:rsidRDefault="005C5E8C" w:rsidP="004F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4F3775" w:rsidRDefault="004F3775" w:rsidP="004F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2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1EC3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Lokata jest zakładana na okres 6 miesięcy. </w:t>
      </w:r>
    </w:p>
    <w:p w:rsidR="00B91EC3" w:rsidRDefault="004F3775" w:rsidP="004F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91EC3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Lokata jest nieodnawialna, a środki po zakończeniu </w:t>
      </w:r>
      <w:r w:rsidR="00B91EC3" w:rsidRPr="00CE309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przeksięgowywane są na rachunek</w:t>
      </w:r>
      <w:r w:rsidR="009F0752" w:rsidRPr="00CE3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przez klienta przy zakładaniu lokaty</w:t>
      </w:r>
      <w:r w:rsidR="00B91EC3" w:rsidRPr="00CE3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5E8C" w:rsidRPr="004F3775" w:rsidRDefault="005C5E8C" w:rsidP="004F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Lokata może zostać zerwana w każdym momencie. Jeśli lokata została zerwana przed czasem</w:t>
      </w:r>
      <w:r w:rsidR="00D809F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oprocentowanie za ten okres wynosi 0%.</w:t>
      </w:r>
    </w:p>
    <w:p w:rsidR="00B91EC3" w:rsidRPr="004F3775" w:rsidRDefault="00B91EC3" w:rsidP="0061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775" w:rsidRDefault="005C5E8C" w:rsidP="004F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B91EC3" w:rsidRDefault="00B91EC3" w:rsidP="004F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</w:t>
      </w:r>
      <w:r w:rsidR="006156CB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 wymagan</w:t>
      </w: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156CB"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otwarciu </w:t>
      </w: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>lokaty wynosi 1.000 zł</w:t>
      </w:r>
    </w:p>
    <w:p w:rsidR="004F3775" w:rsidRDefault="006156CB" w:rsidP="004F3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8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3C022F" w:rsidRPr="004F3775" w:rsidRDefault="003C022F" w:rsidP="00CE309F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Oprocentowanie </w:t>
      </w:r>
      <w:r w:rsid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lokaty jest </w:t>
      </w: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stałe, </w:t>
      </w:r>
      <w:r w:rsid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podawane </w:t>
      </w: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rocznym </w:t>
      </w:r>
      <w:r w:rsid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1,</w:t>
      </w:r>
      <w:r w:rsidR="007D7A3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F3775">
        <w:rPr>
          <w:rFonts w:ascii="Times New Roman" w:eastAsia="Times New Roman" w:hAnsi="Times New Roman" w:cs="Times New Roman"/>
          <w:sz w:val="24"/>
          <w:szCs w:val="24"/>
          <w:lang w:eastAsia="pl-PL"/>
        </w:rPr>
        <w:t>5%.</w:t>
      </w:r>
    </w:p>
    <w:p w:rsidR="003C022F" w:rsidRPr="004F3775" w:rsidRDefault="003C022F" w:rsidP="0061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874" w:rsidRDefault="00B22874" w:rsidP="00A42E34">
      <w:pPr>
        <w:pStyle w:val="TytuA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C5E8C">
        <w:rPr>
          <w:sz w:val="24"/>
          <w:szCs w:val="24"/>
        </w:rPr>
        <w:t>8</w:t>
      </w:r>
    </w:p>
    <w:p w:rsidR="00B22874" w:rsidRPr="00A42E34" w:rsidRDefault="00B22874" w:rsidP="00CE309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E34">
        <w:rPr>
          <w:rFonts w:ascii="Times New Roman" w:hAnsi="Times New Roman" w:cs="Times New Roman"/>
          <w:sz w:val="24"/>
          <w:szCs w:val="24"/>
        </w:rPr>
        <w:t xml:space="preserve">1.  Bank </w:t>
      </w:r>
      <w:r w:rsidR="0000418A" w:rsidRPr="00A42E34">
        <w:rPr>
          <w:rFonts w:ascii="Times New Roman" w:hAnsi="Times New Roman" w:cs="Times New Roman"/>
          <w:sz w:val="24"/>
          <w:szCs w:val="24"/>
        </w:rPr>
        <w:t>udostępni</w:t>
      </w:r>
      <w:r w:rsidRPr="00A42E34">
        <w:rPr>
          <w:rFonts w:ascii="Times New Roman" w:hAnsi="Times New Roman" w:cs="Times New Roman"/>
          <w:sz w:val="24"/>
          <w:szCs w:val="24"/>
        </w:rPr>
        <w:t xml:space="preserve">ł </w:t>
      </w:r>
      <w:r w:rsidR="0000418A" w:rsidRPr="00A42E34">
        <w:rPr>
          <w:rFonts w:ascii="Times New Roman" w:hAnsi="Times New Roman" w:cs="Times New Roman"/>
          <w:sz w:val="24"/>
          <w:szCs w:val="24"/>
        </w:rPr>
        <w:t>możliwości otwarcia Lokat</w:t>
      </w:r>
      <w:r w:rsidR="003C022F" w:rsidRPr="00A42E34">
        <w:rPr>
          <w:rFonts w:ascii="Times New Roman" w:hAnsi="Times New Roman" w:cs="Times New Roman"/>
          <w:sz w:val="24"/>
          <w:szCs w:val="24"/>
        </w:rPr>
        <w:t>y</w:t>
      </w:r>
      <w:r w:rsidR="0000418A" w:rsidRPr="00A42E34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3C022F" w:rsidRPr="00A42E34">
        <w:rPr>
          <w:rFonts w:ascii="Times New Roman" w:hAnsi="Times New Roman" w:cs="Times New Roman"/>
          <w:sz w:val="24"/>
          <w:szCs w:val="24"/>
        </w:rPr>
        <w:t xml:space="preserve">bankowości </w:t>
      </w:r>
      <w:r w:rsidR="00CD6EE9" w:rsidRPr="00A42E34">
        <w:rPr>
          <w:rFonts w:ascii="Times New Roman" w:hAnsi="Times New Roman" w:cs="Times New Roman"/>
          <w:sz w:val="24"/>
          <w:szCs w:val="24"/>
        </w:rPr>
        <w:t>elektronicznej i aplikacji mobilnej</w:t>
      </w:r>
      <w:r w:rsidR="003C022F" w:rsidRPr="00A42E34">
        <w:rPr>
          <w:rFonts w:ascii="Times New Roman" w:hAnsi="Times New Roman" w:cs="Times New Roman"/>
          <w:sz w:val="24"/>
          <w:szCs w:val="24"/>
        </w:rPr>
        <w:t xml:space="preserve">, </w:t>
      </w:r>
      <w:r w:rsidR="0000418A" w:rsidRPr="00A42E34">
        <w:rPr>
          <w:rFonts w:ascii="Times New Roman" w:hAnsi="Times New Roman" w:cs="Times New Roman"/>
          <w:sz w:val="24"/>
          <w:szCs w:val="24"/>
        </w:rPr>
        <w:t xml:space="preserve"> klient otwie</w:t>
      </w:r>
      <w:r w:rsidR="00AE48DF" w:rsidRPr="00A42E34">
        <w:rPr>
          <w:rFonts w:ascii="Times New Roman" w:hAnsi="Times New Roman" w:cs="Times New Roman"/>
          <w:sz w:val="24"/>
          <w:szCs w:val="24"/>
        </w:rPr>
        <w:t>rając Lokatę potwierdza, iż zapoznał się z Regulaminem.</w:t>
      </w:r>
    </w:p>
    <w:p w:rsidR="0000418A" w:rsidRDefault="00B22874" w:rsidP="00CE30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E34">
        <w:rPr>
          <w:rFonts w:ascii="Times New Roman" w:hAnsi="Times New Roman" w:cs="Times New Roman"/>
          <w:sz w:val="24"/>
          <w:szCs w:val="24"/>
        </w:rPr>
        <w:t xml:space="preserve">2. </w:t>
      </w:r>
      <w:r w:rsidR="0000418A" w:rsidRPr="00A42E34">
        <w:rPr>
          <w:rFonts w:ascii="Times New Roman" w:hAnsi="Times New Roman" w:cs="Times New Roman"/>
          <w:sz w:val="24"/>
          <w:szCs w:val="24"/>
        </w:rPr>
        <w:t xml:space="preserve">Uczestnik może otworzyć Lokatę za pośrednictwem </w:t>
      </w:r>
      <w:r w:rsidR="00CD6EE9" w:rsidRPr="00A42E34">
        <w:rPr>
          <w:rFonts w:ascii="Times New Roman" w:hAnsi="Times New Roman" w:cs="Times New Roman"/>
          <w:sz w:val="24"/>
          <w:szCs w:val="24"/>
        </w:rPr>
        <w:t xml:space="preserve">bankowości elektronicznej i aplikacji mobilnej </w:t>
      </w:r>
      <w:r w:rsidR="0000418A" w:rsidRPr="00A42E34">
        <w:rPr>
          <w:rFonts w:ascii="Times New Roman" w:hAnsi="Times New Roman" w:cs="Times New Roman"/>
          <w:sz w:val="24"/>
          <w:szCs w:val="24"/>
        </w:rPr>
        <w:t xml:space="preserve">w terminie od dnia </w:t>
      </w:r>
      <w:r w:rsidR="00302495">
        <w:rPr>
          <w:rFonts w:ascii="Times New Roman" w:hAnsi="Times New Roman" w:cs="Times New Roman"/>
          <w:sz w:val="24"/>
          <w:szCs w:val="24"/>
        </w:rPr>
        <w:t>0</w:t>
      </w:r>
      <w:r w:rsidR="0000418A" w:rsidRPr="00A42E34">
        <w:rPr>
          <w:rFonts w:ascii="Times New Roman" w:hAnsi="Times New Roman" w:cs="Times New Roman"/>
          <w:sz w:val="24"/>
          <w:szCs w:val="24"/>
        </w:rPr>
        <w:t>1.0</w:t>
      </w:r>
      <w:r w:rsidR="00302495">
        <w:rPr>
          <w:rFonts w:ascii="Times New Roman" w:hAnsi="Times New Roman" w:cs="Times New Roman"/>
          <w:sz w:val="24"/>
          <w:szCs w:val="24"/>
        </w:rPr>
        <w:t>4</w:t>
      </w:r>
      <w:r w:rsidR="0000418A" w:rsidRPr="00A42E34">
        <w:rPr>
          <w:rFonts w:ascii="Times New Roman" w:hAnsi="Times New Roman" w:cs="Times New Roman"/>
          <w:sz w:val="24"/>
          <w:szCs w:val="24"/>
        </w:rPr>
        <w:t>.20</w:t>
      </w:r>
      <w:r w:rsidR="003C022F" w:rsidRPr="00A42E34">
        <w:rPr>
          <w:rFonts w:ascii="Times New Roman" w:hAnsi="Times New Roman" w:cs="Times New Roman"/>
          <w:sz w:val="24"/>
          <w:szCs w:val="24"/>
        </w:rPr>
        <w:t>22</w:t>
      </w:r>
      <w:r w:rsidR="0000418A" w:rsidRPr="00A42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od </w:t>
      </w:r>
      <w:r w:rsidR="0000418A" w:rsidRPr="00A42E34">
        <w:rPr>
          <w:rFonts w:ascii="Times New Roman" w:hAnsi="Times New Roman" w:cs="Times New Roman"/>
          <w:sz w:val="24"/>
          <w:szCs w:val="24"/>
        </w:rPr>
        <w:t xml:space="preserve">godz. 00:00 </w:t>
      </w:r>
      <w:r w:rsidR="0000418A" w:rsidRPr="00A42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dnia </w:t>
      </w:r>
      <w:r w:rsidR="00302495">
        <w:rPr>
          <w:rFonts w:ascii="Times New Roman" w:hAnsi="Times New Roman" w:cs="Times New Roman"/>
          <w:sz w:val="24"/>
          <w:szCs w:val="24"/>
          <w:shd w:val="clear" w:color="auto" w:fill="FFFFFF"/>
        </w:rPr>
        <w:t>20.</w:t>
      </w:r>
      <w:r w:rsidR="001E1C91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 w:rsidR="0000418A" w:rsidRPr="00A42E34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3C022F" w:rsidRPr="00A42E34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00418A" w:rsidRPr="00A42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do godz. </w:t>
      </w:r>
      <w:r w:rsidR="003C022F" w:rsidRPr="00A42E3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E1C9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C022F" w:rsidRPr="00A42E3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E1C9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C022F" w:rsidRPr="00A42E3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0418A" w:rsidRPr="00A42E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0C04" w:rsidRPr="00A42E34" w:rsidRDefault="001D0C04" w:rsidP="001D0C0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D0C04" w:rsidRPr="00A42E34" w:rsidSect="00CE30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91" w:rsidRDefault="001E1C91" w:rsidP="0000418A">
      <w:pPr>
        <w:spacing w:after="0" w:line="240" w:lineRule="auto"/>
      </w:pPr>
      <w:r>
        <w:separator/>
      </w:r>
    </w:p>
  </w:endnote>
  <w:endnote w:type="continuationSeparator" w:id="0">
    <w:p w:rsidR="001E1C91" w:rsidRDefault="001E1C91" w:rsidP="0000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91" w:rsidRDefault="001E1C91" w:rsidP="0000418A">
      <w:pPr>
        <w:spacing w:after="0" w:line="240" w:lineRule="auto"/>
      </w:pPr>
      <w:r>
        <w:separator/>
      </w:r>
    </w:p>
  </w:footnote>
  <w:footnote w:type="continuationSeparator" w:id="0">
    <w:p w:rsidR="001E1C91" w:rsidRDefault="001E1C91" w:rsidP="0000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425"/>
      </w:pPr>
      <w:rPr>
        <w:rFonts w:ascii="Arial Bold" w:eastAsia="ヒラギノ角ゴ Pro W3" w:hAnsi="Arial Bold" w:cs="Arial Bold" w:hint="default"/>
        <w:color w:val="00000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426" w:firstLine="426"/>
      </w:pPr>
      <w:rPr>
        <w:rFonts w:ascii="Times New Roman" w:hAnsi="Times New Roman" w:cs="Times New Roman" w:hint="default"/>
        <w:color w:val="000000"/>
        <w:position w:val="0"/>
        <w:sz w:val="24"/>
        <w:szCs w:val="24"/>
        <w:vertAlign w:val="baseline"/>
        <w:lang w:val="pl-PL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1418"/>
      </w:pPr>
      <w:rPr>
        <w:rFonts w:hint="default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041"/>
      </w:pPr>
      <w:rPr>
        <w:rFonts w:ascii="Liberation Serif" w:hAnsi="Liberation Serif" w:cs="Liberation Serif" w:hint="default"/>
        <w:color w:val="000000"/>
        <w:position w:val="0"/>
        <w:sz w:val="22"/>
        <w:vertAlign w:val="baseline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1800"/>
      </w:pPr>
      <w:rPr>
        <w:rFonts w:hint="default"/>
        <w:color w:val="000000"/>
        <w:position w:val="0"/>
        <w:sz w:val="22"/>
        <w:vertAlign w:val="baseline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2160"/>
      </w:pPr>
      <w:rPr>
        <w:rFonts w:hint="default"/>
        <w:color w:val="000000"/>
        <w:position w:val="0"/>
        <w:sz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520"/>
      </w:pPr>
      <w:rPr>
        <w:rFonts w:hint="default"/>
        <w:color w:val="000000"/>
        <w:position w:val="0"/>
        <w:sz w:val="22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2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3240"/>
      </w:pPr>
      <w:rPr>
        <w:rFonts w:hint="default"/>
        <w:color w:val="000000"/>
        <w:position w:val="0"/>
        <w:sz w:val="22"/>
        <w:vertAlign w:val="baseline"/>
      </w:rPr>
    </w:lvl>
  </w:abstractNum>
  <w:abstractNum w:abstractNumId="1">
    <w:nsid w:val="00000005"/>
    <w:multiLevelType w:val="multilevel"/>
    <w:tmpl w:val="467EDF5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 Bold" w:eastAsia="ヒラギノ角ゴ Pro W3" w:hAnsi="Arial Bold" w:cs="Arial Bold" w:hint="default"/>
        <w:color w:val="00000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426" w:firstLine="426"/>
      </w:pPr>
      <w:rPr>
        <w:rFonts w:ascii="Times New Roman" w:hAnsi="Times New Roman" w:cs="Times New Roman" w:hint="default"/>
        <w:color w:val="000000"/>
        <w:position w:val="0"/>
        <w:sz w:val="24"/>
        <w:szCs w:val="24"/>
        <w:vertAlign w:val="baseline"/>
        <w:lang w:val="pl-PL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1418"/>
      </w:pPr>
      <w:rPr>
        <w:rFonts w:hint="default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041"/>
      </w:pPr>
      <w:rPr>
        <w:rFonts w:ascii="Liberation Serif" w:hAnsi="Liberation Serif" w:cs="Liberation Serif" w:hint="default"/>
        <w:color w:val="000000"/>
        <w:position w:val="0"/>
        <w:sz w:val="22"/>
        <w:vertAlign w:val="baseline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1800"/>
      </w:pPr>
      <w:rPr>
        <w:rFonts w:hint="default"/>
        <w:color w:val="000000"/>
        <w:position w:val="0"/>
        <w:sz w:val="22"/>
        <w:vertAlign w:val="baseline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2160"/>
      </w:pPr>
      <w:rPr>
        <w:rFonts w:hint="default"/>
        <w:color w:val="000000"/>
        <w:position w:val="0"/>
        <w:sz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520"/>
      </w:pPr>
      <w:rPr>
        <w:rFonts w:hint="default"/>
        <w:color w:val="000000"/>
        <w:position w:val="0"/>
        <w:sz w:val="22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2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3240"/>
      </w:pPr>
      <w:rPr>
        <w:rFonts w:ascii="Times New Roman" w:hAnsi="Times New Roman" w:cs="Times New Roman" w:hint="default"/>
        <w:color w:val="000000"/>
        <w:position w:val="0"/>
        <w:sz w:val="24"/>
        <w:szCs w:val="24"/>
        <w:vertAlign w:val="baseline"/>
        <w:lang w:val="pl-PL"/>
      </w:rPr>
    </w:lvl>
  </w:abstractNum>
  <w:abstractNum w:abstractNumId="2">
    <w:nsid w:val="00000007"/>
    <w:multiLevelType w:val="multilevel"/>
    <w:tmpl w:val="B8983952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425"/>
      </w:pPr>
      <w:rPr>
        <w:rFonts w:ascii="Arial Bold" w:eastAsia="ヒラギノ角ゴ Pro W3" w:hAnsi="Arial Bold" w:cs="Arial Bold" w:hint="default"/>
        <w:color w:val="00000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426" w:firstLine="426"/>
      </w:pPr>
      <w:rPr>
        <w:rFonts w:ascii="Times New Roman" w:hAnsi="Times New Roman" w:cs="Times New Roman" w:hint="default"/>
        <w:b w:val="0"/>
        <w:color w:val="000000"/>
        <w:position w:val="0"/>
        <w:sz w:val="24"/>
        <w:szCs w:val="24"/>
        <w:vertAlign w:val="baseline"/>
        <w:lang w:val="pl-PL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1418"/>
      </w:pPr>
      <w:rPr>
        <w:rFonts w:hint="default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041"/>
      </w:pPr>
      <w:rPr>
        <w:rFonts w:ascii="Liberation Serif" w:hAnsi="Liberation Serif" w:cs="Liberation Serif" w:hint="default"/>
        <w:color w:val="000000"/>
        <w:position w:val="0"/>
        <w:sz w:val="22"/>
        <w:vertAlign w:val="baseline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1800"/>
      </w:pPr>
      <w:rPr>
        <w:rFonts w:hint="default"/>
        <w:color w:val="000000"/>
        <w:position w:val="0"/>
        <w:sz w:val="22"/>
        <w:vertAlign w:val="baseline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2160"/>
      </w:pPr>
      <w:rPr>
        <w:rFonts w:hint="default"/>
        <w:color w:val="000000"/>
        <w:position w:val="0"/>
        <w:sz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520"/>
      </w:pPr>
      <w:rPr>
        <w:rFonts w:hint="default"/>
        <w:color w:val="000000"/>
        <w:position w:val="0"/>
        <w:sz w:val="22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2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3240"/>
      </w:pPr>
      <w:rPr>
        <w:rFonts w:hint="default"/>
        <w:color w:val="000000"/>
        <w:position w:val="0"/>
        <w:sz w:val="22"/>
        <w:vertAlign w:val="baseline"/>
      </w:rPr>
    </w:lvl>
  </w:abstractNum>
  <w:abstractNum w:abstractNumId="3">
    <w:nsid w:val="00000009"/>
    <w:multiLevelType w:val="singleLevel"/>
    <w:tmpl w:val="F5FA17C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ヒラギノ角ゴ Pro W3" w:cs="Times New Roman" w:hint="default"/>
        <w:b/>
        <w:kern w:val="1"/>
        <w:sz w:val="20"/>
        <w:szCs w:val="28"/>
        <w:lang w:val="pl-PL" w:eastAsia="pl-PL"/>
      </w:rPr>
    </w:lvl>
  </w:abstractNum>
  <w:abstractNum w:abstractNumId="4">
    <w:nsid w:val="0000000A"/>
    <w:multiLevelType w:val="singleLevel"/>
    <w:tmpl w:val="3AD20C8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pacing w:val="-2"/>
        <w:sz w:val="24"/>
        <w:szCs w:val="24"/>
        <w:lang w:val="pl-P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852"/>
      </w:pPr>
      <w:rPr>
        <w:rFonts w:hint="default"/>
        <w:b/>
        <w:color w:val="000000"/>
        <w:position w:val="0"/>
        <w:sz w:val="22"/>
        <w:vertAlign w:val="baseline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1418"/>
      </w:pPr>
      <w:rPr>
        <w:rFonts w:hint="default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041"/>
      </w:pPr>
      <w:rPr>
        <w:rFonts w:ascii="Liberation Serif" w:hAnsi="Liberation Serif" w:cs="Liberation Serif" w:hint="default"/>
        <w:color w:val="000000"/>
        <w:position w:val="0"/>
        <w:sz w:val="22"/>
        <w:vertAlign w:val="baseline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1800"/>
      </w:pPr>
      <w:rPr>
        <w:rFonts w:hint="default"/>
        <w:color w:val="000000"/>
        <w:position w:val="0"/>
        <w:sz w:val="22"/>
        <w:vertAlign w:val="baseline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2160"/>
      </w:pPr>
      <w:rPr>
        <w:rFonts w:hint="default"/>
        <w:color w:val="000000"/>
        <w:position w:val="0"/>
        <w:sz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520"/>
      </w:pPr>
      <w:rPr>
        <w:rFonts w:hint="default"/>
        <w:color w:val="000000"/>
        <w:position w:val="0"/>
        <w:sz w:val="22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2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3240"/>
      </w:pPr>
      <w:rPr>
        <w:rFonts w:hint="default"/>
        <w:color w:val="000000"/>
        <w:position w:val="0"/>
        <w:sz w:val="22"/>
        <w:vertAlign w:val="baseline"/>
      </w:rPr>
    </w:lvl>
  </w:abstractNum>
  <w:abstractNum w:abstractNumId="6">
    <w:nsid w:val="0000000E"/>
    <w:multiLevelType w:val="multilevel"/>
    <w:tmpl w:val="CAF492C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852"/>
      </w:pPr>
      <w:rPr>
        <w:rFonts w:hint="default"/>
        <w:b/>
        <w:color w:val="000000"/>
        <w:position w:val="0"/>
        <w:sz w:val="22"/>
        <w:vertAlign w:val="baseline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1418"/>
      </w:pPr>
      <w:rPr>
        <w:rFonts w:hint="default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041"/>
      </w:pPr>
      <w:rPr>
        <w:rFonts w:ascii="Liberation Serif" w:hAnsi="Liberation Serif" w:cs="Liberation Serif" w:hint="default"/>
        <w:color w:val="000000"/>
        <w:position w:val="0"/>
        <w:sz w:val="22"/>
        <w:vertAlign w:val="baseline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1800"/>
      </w:pPr>
      <w:rPr>
        <w:rFonts w:hint="default"/>
        <w:color w:val="000000"/>
        <w:position w:val="0"/>
        <w:sz w:val="22"/>
        <w:vertAlign w:val="baseline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2160"/>
      </w:pPr>
      <w:rPr>
        <w:rFonts w:hint="default"/>
        <w:color w:val="000000"/>
        <w:position w:val="0"/>
        <w:sz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520"/>
      </w:pPr>
      <w:rPr>
        <w:rFonts w:hint="default"/>
        <w:color w:val="000000"/>
        <w:position w:val="0"/>
        <w:sz w:val="22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2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3240"/>
      </w:pPr>
      <w:rPr>
        <w:rFonts w:hint="default"/>
        <w:color w:val="000000"/>
        <w:position w:val="0"/>
        <w:sz w:val="22"/>
        <w:vertAlign w:val="baseline"/>
      </w:rPr>
    </w:lvl>
  </w:abstractNum>
  <w:abstractNum w:abstractNumId="7">
    <w:nsid w:val="0000000F"/>
    <w:multiLevelType w:val="multilevel"/>
    <w:tmpl w:val="40AED1A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852"/>
      </w:pPr>
      <w:rPr>
        <w:rFonts w:hint="default"/>
        <w:b/>
        <w:color w:val="000000"/>
        <w:position w:val="0"/>
        <w:sz w:val="22"/>
        <w:vertAlign w:val="baseline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1418"/>
      </w:pPr>
      <w:rPr>
        <w:rFonts w:hint="default"/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041"/>
      </w:pPr>
      <w:rPr>
        <w:rFonts w:ascii="Liberation Serif" w:hAnsi="Liberation Serif" w:cs="Liberation Serif" w:hint="default"/>
        <w:color w:val="000000"/>
        <w:position w:val="0"/>
        <w:sz w:val="22"/>
        <w:vertAlign w:val="baseline"/>
      </w:r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1800"/>
      </w:pPr>
      <w:rPr>
        <w:rFonts w:hint="default"/>
        <w:color w:val="000000"/>
        <w:position w:val="0"/>
        <w:sz w:val="22"/>
        <w:vertAlign w:val="baseline"/>
      </w:r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2160"/>
      </w:pPr>
      <w:rPr>
        <w:rFonts w:hint="default"/>
        <w:color w:val="000000"/>
        <w:position w:val="0"/>
        <w:sz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520"/>
      </w:pPr>
      <w:rPr>
        <w:rFonts w:hint="default"/>
        <w:color w:val="000000"/>
        <w:position w:val="0"/>
        <w:sz w:val="22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2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3240"/>
      </w:pPr>
      <w:rPr>
        <w:rFonts w:hint="default"/>
        <w:color w:val="000000"/>
        <w:position w:val="0"/>
        <w:sz w:val="22"/>
        <w:vertAlign w:val="baseline"/>
      </w:rPr>
    </w:lvl>
  </w:abstractNum>
  <w:abstractNum w:abstractNumId="8">
    <w:nsid w:val="00000010"/>
    <w:multiLevelType w:val="singleLevel"/>
    <w:tmpl w:val="4260B158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</w:abstractNum>
  <w:abstractNum w:abstractNumId="10">
    <w:nsid w:val="00000013"/>
    <w:multiLevelType w:val="singleLevel"/>
    <w:tmpl w:val="00865A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</w:abstractNum>
  <w:abstractNum w:abstractNumId="11">
    <w:nsid w:val="00000014"/>
    <w:multiLevelType w:val="singleLevel"/>
    <w:tmpl w:val="97A298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</w:abstractNum>
  <w:abstractNum w:abstractNumId="1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</w:abstractNum>
  <w:abstractNum w:abstractNumId="13">
    <w:nsid w:val="122428E9"/>
    <w:multiLevelType w:val="hybridMultilevel"/>
    <w:tmpl w:val="530E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D367F"/>
    <w:multiLevelType w:val="hybridMultilevel"/>
    <w:tmpl w:val="BE2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AE37AD"/>
    <w:multiLevelType w:val="hybridMultilevel"/>
    <w:tmpl w:val="B442B44A"/>
    <w:lvl w:ilvl="0" w:tplc="13E6CAD4">
      <w:start w:val="1"/>
      <w:numFmt w:val="decimal"/>
      <w:lvlText w:val="%1)"/>
      <w:lvlJc w:val="left"/>
      <w:pPr>
        <w:ind w:left="1070" w:hanging="360"/>
      </w:pPr>
      <w:rPr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A455F"/>
    <w:multiLevelType w:val="hybridMultilevel"/>
    <w:tmpl w:val="41E2F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A4939"/>
    <w:multiLevelType w:val="hybridMultilevel"/>
    <w:tmpl w:val="C652A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C7224"/>
    <w:multiLevelType w:val="hybridMultilevel"/>
    <w:tmpl w:val="2D929150"/>
    <w:lvl w:ilvl="0" w:tplc="27AC78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F30A0A"/>
    <w:multiLevelType w:val="hybridMultilevel"/>
    <w:tmpl w:val="8AA8E338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>
    <w:nsid w:val="2ECE517C"/>
    <w:multiLevelType w:val="hybridMultilevel"/>
    <w:tmpl w:val="82D00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477E4"/>
    <w:multiLevelType w:val="hybridMultilevel"/>
    <w:tmpl w:val="7A045884"/>
    <w:lvl w:ilvl="0" w:tplc="F2BE177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B2D20"/>
    <w:multiLevelType w:val="hybridMultilevel"/>
    <w:tmpl w:val="AC34D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0E16"/>
    <w:multiLevelType w:val="hybridMultilevel"/>
    <w:tmpl w:val="CBB43DCA"/>
    <w:lvl w:ilvl="0" w:tplc="F64A04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E45C0"/>
    <w:multiLevelType w:val="hybridMultilevel"/>
    <w:tmpl w:val="2654E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8057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</w:abstractNum>
  <w:abstractNum w:abstractNumId="26">
    <w:nsid w:val="53F11684"/>
    <w:multiLevelType w:val="hybridMultilevel"/>
    <w:tmpl w:val="88D60E3E"/>
    <w:lvl w:ilvl="0" w:tplc="CE5E8E3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86735E7"/>
    <w:multiLevelType w:val="hybridMultilevel"/>
    <w:tmpl w:val="54DAB230"/>
    <w:name w:val="WW8Num172"/>
    <w:lvl w:ilvl="0" w:tplc="6EDE9FB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F3186"/>
    <w:multiLevelType w:val="hybridMultilevel"/>
    <w:tmpl w:val="46DE0C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12545A"/>
    <w:multiLevelType w:val="multilevel"/>
    <w:tmpl w:val="7A826A5A"/>
    <w:name w:val="WW8Num72"/>
    <w:lvl w:ilvl="0">
      <w:start w:val="1"/>
      <w:numFmt w:val="decimal"/>
      <w:suff w:val="nothing"/>
      <w:lvlText w:val="%1."/>
      <w:lvlJc w:val="left"/>
      <w:pPr>
        <w:ind w:left="0" w:firstLine="425"/>
      </w:pPr>
      <w:rPr>
        <w:rFonts w:ascii="Arial Bold" w:eastAsia="ヒラギノ角ゴ Pro W3" w:hAnsi="Arial Bold" w:cs="Arial Bold"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26"/>
        </w:tabs>
        <w:ind w:left="426" w:firstLine="426"/>
      </w:pPr>
      <w:rPr>
        <w:rFonts w:hint="default"/>
        <w:b w:val="0"/>
        <w:color w:val="000000"/>
        <w:position w:val="0"/>
        <w:sz w:val="20"/>
        <w:szCs w:val="20"/>
        <w:vertAlign w:val="baseline"/>
      </w:rPr>
    </w:lvl>
    <w:lvl w:ilvl="2">
      <w:start w:val="1"/>
      <w:numFmt w:val="lowerRoman"/>
      <w:suff w:val="nothing"/>
      <w:lvlText w:val="%3)"/>
      <w:lvlJc w:val="left"/>
      <w:pPr>
        <w:ind w:left="0" w:firstLine="1418"/>
      </w:pPr>
      <w:rPr>
        <w:color w:val="000000"/>
        <w:position w:val="0"/>
        <w:sz w:val="22"/>
        <w:vertAlign w:val="baseline"/>
      </w:rPr>
    </w:lvl>
    <w:lvl w:ilvl="3">
      <w:start w:val="1"/>
      <w:numFmt w:val="bullet"/>
      <w:suff w:val="nothing"/>
      <w:lvlText w:val="-"/>
      <w:lvlJc w:val="left"/>
      <w:pPr>
        <w:ind w:left="0" w:firstLine="2041"/>
      </w:pPr>
      <w:rPr>
        <w:rFonts w:ascii="Liberation Serif" w:hAnsi="Liberation Serif" w:cs="Liberation Serif" w:hint="default"/>
        <w:color w:val="000000"/>
        <w:position w:val="0"/>
        <w:sz w:val="22"/>
        <w:vertAlign w:val="baseline"/>
      </w:rPr>
    </w:lvl>
    <w:lvl w:ilvl="4">
      <w:start w:val="1"/>
      <w:numFmt w:val="lowerLetter"/>
      <w:suff w:val="nothing"/>
      <w:lvlText w:val="(%5)"/>
      <w:lvlJc w:val="left"/>
      <w:pPr>
        <w:ind w:left="0" w:firstLine="1800"/>
      </w:pPr>
      <w:rPr>
        <w:color w:val="000000"/>
        <w:position w:val="0"/>
        <w:sz w:val="22"/>
        <w:vertAlign w:val="baseline"/>
      </w:rPr>
    </w:lvl>
    <w:lvl w:ilvl="5">
      <w:start w:val="1"/>
      <w:numFmt w:val="lowerRoman"/>
      <w:suff w:val="nothing"/>
      <w:lvlText w:val="(%6)"/>
      <w:lvlJc w:val="left"/>
      <w:pPr>
        <w:ind w:left="0" w:firstLine="2160"/>
      </w:pPr>
      <w:rPr>
        <w:color w:val="000000"/>
        <w:position w:val="0"/>
        <w:sz w:val="22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2520"/>
      </w:pPr>
      <w:rPr>
        <w:color w:val="000000"/>
        <w:position w:val="0"/>
        <w:sz w:val="22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0" w:firstLine="2880"/>
      </w:pPr>
      <w:rPr>
        <w:color w:val="000000"/>
        <w:position w:val="0"/>
        <w:sz w:val="22"/>
        <w:vertAlign w:val="baseline"/>
      </w:rPr>
    </w:lvl>
    <w:lvl w:ilvl="8">
      <w:start w:val="1"/>
      <w:numFmt w:val="lowerLetter"/>
      <w:suff w:val="nothing"/>
      <w:lvlText w:val="%9)"/>
      <w:lvlJc w:val="left"/>
      <w:pPr>
        <w:ind w:left="0" w:firstLine="3240"/>
      </w:pPr>
      <w:rPr>
        <w:color w:val="000000"/>
        <w:position w:val="0"/>
        <w:sz w:val="22"/>
        <w:vertAlign w:val="baseline"/>
      </w:rPr>
    </w:lvl>
  </w:abstractNum>
  <w:abstractNum w:abstractNumId="30">
    <w:nsid w:val="6E592901"/>
    <w:multiLevelType w:val="hybridMultilevel"/>
    <w:tmpl w:val="9410B76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1">
    <w:nsid w:val="7C227F3D"/>
    <w:multiLevelType w:val="hybridMultilevel"/>
    <w:tmpl w:val="39D27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18"/>
  </w:num>
  <w:num w:numId="14">
    <w:abstractNumId w:val="26"/>
  </w:num>
  <w:num w:numId="15">
    <w:abstractNumId w:val="23"/>
  </w:num>
  <w:num w:numId="16">
    <w:abstractNumId w:val="29"/>
  </w:num>
  <w:num w:numId="17">
    <w:abstractNumId w:val="30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0AE"/>
    <w:rsid w:val="0000418A"/>
    <w:rsid w:val="00010DB0"/>
    <w:rsid w:val="00013203"/>
    <w:rsid w:val="00062DB4"/>
    <w:rsid w:val="000C0E64"/>
    <w:rsid w:val="000C2A53"/>
    <w:rsid w:val="001140AE"/>
    <w:rsid w:val="00160DE2"/>
    <w:rsid w:val="001D0C04"/>
    <w:rsid w:val="001E1C91"/>
    <w:rsid w:val="002A580C"/>
    <w:rsid w:val="00302495"/>
    <w:rsid w:val="003058E0"/>
    <w:rsid w:val="003A599D"/>
    <w:rsid w:val="003C022F"/>
    <w:rsid w:val="003E638D"/>
    <w:rsid w:val="004C04CE"/>
    <w:rsid w:val="004D7B0A"/>
    <w:rsid w:val="004F3775"/>
    <w:rsid w:val="005C5E8C"/>
    <w:rsid w:val="006156CB"/>
    <w:rsid w:val="00655628"/>
    <w:rsid w:val="006C4EE6"/>
    <w:rsid w:val="0077530F"/>
    <w:rsid w:val="007B6593"/>
    <w:rsid w:val="007D7A32"/>
    <w:rsid w:val="00806375"/>
    <w:rsid w:val="009D0ADB"/>
    <w:rsid w:val="009F0752"/>
    <w:rsid w:val="00A02900"/>
    <w:rsid w:val="00A2399D"/>
    <w:rsid w:val="00A42E34"/>
    <w:rsid w:val="00AE48DF"/>
    <w:rsid w:val="00B22874"/>
    <w:rsid w:val="00B91EC3"/>
    <w:rsid w:val="00BC124D"/>
    <w:rsid w:val="00CC56DC"/>
    <w:rsid w:val="00CD6EE9"/>
    <w:rsid w:val="00CE309F"/>
    <w:rsid w:val="00D17711"/>
    <w:rsid w:val="00D258A4"/>
    <w:rsid w:val="00D809FF"/>
    <w:rsid w:val="00DC0E70"/>
    <w:rsid w:val="00E77485"/>
    <w:rsid w:val="00F47622"/>
    <w:rsid w:val="00FC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rsid w:val="0000418A"/>
  </w:style>
  <w:style w:type="character" w:styleId="Hipercze">
    <w:name w:val="Hyperlink"/>
    <w:uiPriority w:val="99"/>
    <w:rsid w:val="0000418A"/>
  </w:style>
  <w:style w:type="paragraph" w:styleId="Tekstpodstawowy">
    <w:name w:val="Body Text"/>
    <w:basedOn w:val="Normalny"/>
    <w:link w:val="TekstpodstawowyZnak"/>
    <w:rsid w:val="000041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41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A">
    <w:name w:val="Tytuł A"/>
    <w:rsid w:val="0000418A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00418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rsid w:val="0000418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lista1akcent61">
    <w:name w:val="Średnia lista 1 — akcent 61"/>
    <w:basedOn w:val="Normalny"/>
    <w:rsid w:val="0000418A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041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rsid w:val="0000418A"/>
    <w:pPr>
      <w:tabs>
        <w:tab w:val="right" w:leader="dot" w:pos="9054"/>
      </w:tabs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00418A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1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1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0418A"/>
    <w:rPr>
      <w:vertAlign w:val="superscript"/>
    </w:rPr>
  </w:style>
  <w:style w:type="paragraph" w:customStyle="1" w:styleId="Tekstpodstawowy21">
    <w:name w:val="Tekst podstawowy 21"/>
    <w:basedOn w:val="Normalny"/>
    <w:rsid w:val="00004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156C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Gabrysz</dc:creator>
  <cp:keywords/>
  <dc:description/>
  <cp:lastModifiedBy>Anna Gabrysz</cp:lastModifiedBy>
  <cp:revision>12</cp:revision>
  <cp:lastPrinted>2022-02-14T08:33:00Z</cp:lastPrinted>
  <dcterms:created xsi:type="dcterms:W3CDTF">2022-02-14T08:42:00Z</dcterms:created>
  <dcterms:modified xsi:type="dcterms:W3CDTF">2022-04-06T12:17:00Z</dcterms:modified>
</cp:coreProperties>
</file>